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6"/>
        <w:gridCol w:w="4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dokończył ― Jezus ― podobieństwa te,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te podobieństwa, że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przykłady te, przeniósł się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skończył tę przypowieść,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dokończył tych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dokończył tych podobieństw, puścił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dokończył tych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przypowieści,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te podobieństwa,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nauczać w przypowieściach,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skończył te przypowieści,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przypowieści, odszedł stamtąd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скінчив Ісус ці притчі, пішов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porównania te właśnie, odgórnie uniósłszy przeniósł się bazując w tamtym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się, że gdy Jezus zakończył te podobieństwa,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zakończył te przypowieści,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podawać te przykłady, poszedł stamtąd na przełaj.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tam nauczać,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2024-05-20T14:18:17Z</dcterms:modified>
</cp:coreProperties>
</file>