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4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światło ― świata. Nie jest w stanie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świata;* nie może ukryć się miasto położone na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 świata. Nie może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świata. Nie da się ukryć miasta, które leży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światłością świata.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światłość świata, nie może się miasto ukryć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światłość świata. Nie może się miasto zakryć na górze osadzone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świata.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światłością świata;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światłością świata. Nie można ukryć miasta zbudowanego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dla świata.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światłem świata. Nie może się ukryć miasto leżące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dla świata jak światło; miasto położone na wzgórzu widać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 nie da się ukryć miasta, które leży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є світлом для світу. Не можна сховати міста, яке стоїть на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to światło tego naturalnego ustroju światowego. Nie może miasto zostać ukryte w górze na wierzchu góry leżące;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 nie może być ukryte miasto, które leży na górze,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światłością dla świata. Nie się ukryć miasta zbudowanego na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jesteście światłem świata. Nie można ukryć miasta położonego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światłem dla świata! Nie można ukryć miasta położonego na wzgórzu.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&lt;x&gt;560 5:8&lt;/x&gt;;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2024-05-20T17:12:38Z</dcterms:modified>
</cp:coreProperties>
</file>