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37"/>
        <w:gridCol w:w="48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zaś widzisz ― pyłek ― w ― oku ― brata twego, ― zaś w ― twym oku belki nie widzisz?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zaś widzisz drzazgę w oku brata twojego zaś w twoim oku belki nie dostrzegasz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to widzisz drzazgę w oku swojego brata, a belki w swoim oku nie dostrzegasz?*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Dlaczego zaś widzisz drzazgę w oku brata twego, zaś w twoim oku belki nie zauważasz?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zaś widzisz drzazgę w oku brata twojego zaś w twoim oku belki nie dostrzegasz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widzisz drzazgę w oku swojego brata, a belki we własnym nie dostrzegasz?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czemu widzisz źdźbło w oku swego brata, a na belkę, która jest w twoim oku, nie zwracasz uwagi?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czemuż widzisz źdźbło w oku brata twego, a balki, która jest w oku twojem, nie baczysz?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cóż widzisz źdźbło w oku brata twego, a tramu w oku twoim nie widzisz?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to widzisz drzazgę w oku swego brata, a nie dostrzegasz belki we własnym oku?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czemu widzisz źdźbło w oku brata swego, a belki w oku swoim nie dostrzegasz?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widzisz źdźbło w oku swego brata, a belki we własnym nie zauważasz?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widzisz drzazgę w oku swego brata, a w swoim oku nie dostrzegasz belki?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Dlaczego patrzysz na ość w oku twojego brata, a w swoim oku drąga nie zauważasz?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Dlaczego dostrzegasz źdźbło w oku swego brata, a belki w swoim nie widzisz?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widzisz pyłek w oku brata, a w swoim oku belki nie dostrzegasz?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Чому ж бачиш скалку, що в оці твого брата, а колоди, що в твоїм оці, не відчуваєш?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co zaś poglądasz tę wiadomą drzazgę, tę w oku brata twego, tę wiadomą zaś w twoim własnym oku belkę nie spostrzegasz rozumem z góry na dół?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widzisz źdźbło w oku twojego brata, a nie zauważasz belki, która jest w twoim oku?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widzisz drzazgę w oku swego brata, a nie dostrzegasz belki we własnym oku?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więc patrzysz na słomkę w oku twego brata, a nie bierzesz pod uwagę belki we własnym oku?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zwracasz uwagę na rzęsę w czyimś oku, jeśli w twoim własnym tkwi cała belka?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2024-05-15T18:18:13Z</dcterms:modified>
</cp:coreProperties>
</file>