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5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zdumiewano się Jego nauką,* uczył ich bowiem jako mający władzę, a nie jak znawcy Prawa.**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zdumiewali się z powodu nauki jego, był bowiem nauczający ich jak władzę mający i nie jak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zdumiewani z powodu nauki Jego był bowiem nauczający ich jak władzę mający a nie jak znawcy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7:28-29&lt;/x&gt;; &lt;x&gt;480 6:2&lt;/x&gt;; &lt;x&gt;480 11:18&lt;/x&gt;; &lt;x&gt;490 4:32&lt;/x&gt;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znawcy Prawa, γραμματεῖς, ludzie biegli w Prawie Mojżeszowym i zwyczajowym (&lt;x&gt;480 1:22&lt;/x&gt;L.).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2024-05-20T23:05:49Z</dcterms:modified>
</cp:coreProperties>
</file>