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poznam?* Ja bowiem jestem stary** i moja żona posunięta w swych dniach.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Zachariasz do zwiastuna: Po czym poznam to? Ja bowiem jestem starcem i żona ma posunięta w dniach jej.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zwiastuna po czym poznam to ja bowiem jestem starzec i żona moja która jest posunięta w dniach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Ja przecież jestem stary, a i moja żona nie jest już młodą kobietą.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Zachariasz do anioła: Po czym to poznam? Bo ja jestem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Zacharyjasz do Anioła: Po czemże to poznam? bom ja jest stary, a żona moja podeszła w 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Zachariasz do Anjoła: Skąd to poznam? Bom jest stary i żona moja podeszła we dniach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Zachariasz do anioła: Po czym to poznam? Bo sam jestem już stary i moja żona jest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Zachariasz do anioła: Po czym to poznam? Jestem bowiem stary i żona moja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Zachariasz zapytał anioła: Po czym to poznam? Przecież jestem już stary, a moja żona też już niemłoda.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zapytał anioła: „Po czym to poznam? Przecież jestem już stary, a moja żona też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Zachariasz zapytał anioła: „Na podstawie czego przekonam się o tym? Przecież ja stary już jestem, a również moja żona jest podeszłym wieku”.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Zachariasz zapytał anioła: - Czy to możliwe? Przecież jestem już stary, a moja żona też już niemłoda.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- Po czym to poznam? Bo ja już jestem stary, a moja żona jest także w podeszłym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промовив Захарія до ангела: Із чого я це пізнаю? Адже я старий, та й дружина моя зістарілася в днях своїх.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Zacharias istotnie do anioła: W dół w co rozeznam to właśnie? Ja bowiem jestem starzec i żona moja postąpiwszy naprzód w dniach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powiedział do anioła: Po czym to poznam? Bo jestem starcem, a i moja żona podeszła w swoim wieku.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Z'charia rzekł do anioła: "Skąd mogę być tego pewien? Bo jestem człowiekiem starym, a i moja żona jest posunięta w latach".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Zachariasz rzekł do anioła: ”Jakże mogę być tego pewny? Przecież jestem stary i moja żona jest w podeszłym wieku”.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chyba niemożliwe?—odpowiedział Zachariasz aniołowi. —Jestem już przecież stary, a moja żona również jest w podeszłym wieku.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15:8&lt;/x&gt;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17:17&lt;/x&gt;; &lt;x&gt;10 18:11&lt;/x&gt;; &lt;x&gt;520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2024-05-19T15:30:52Z</dcterms:modified>
</cp:coreProperties>
</file>