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1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miesiącu szóstym został wysłany zwiastun Gabriel przez Boga do miasta Galilei którego imię Nazaret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szóstym miesiącu anioł Gabriel* został posłany przez Boga do galilejskiego miasta o nazwie Nazaret,**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miesiącu szóstym wysłany został zwiastun Gabriel od Boga do miasta Galilei, którego imię Nazaret,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miesiącu szóstym został wysłany zwiastun Gabriel przez Boga do miasta Galilei którego imię Nazaret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szóstym miesiącu Bóg posłał anioła Gabriela do galilejskiego miasta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szóstym miesiącu Bóg posłał anioła Gabriela do miasta w Galilei, zwanego Nazaret;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miesiącu szóstym posłany jest Anioł Gabryjel od Boga do miasta Galilejskiego, które zwano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miesiąca szóstego posłan jest Anjoł Gabriel od Boga do miasta Galilejskiego, któremu imię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miesiącu posłał Bóg anioła Gabriela do miasta w Galilei, zwanego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szóstym miesiącu Bóg posłał anioła Gabriela do miasta galilejskiego, zwanego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miesiącu Bóg posłał anioła Gabriela do Nazaretu, miasta w Galilei,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miesiącu Bóg posłał anioła Gabriela do miasta galilejskiego, zwanego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szóstym miesiącu posłany został od Boga anioł Gabriel do galilejskiego miasta, które się nazywa Nazaret,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sześć miesięcy później Bóg posłał anioła Gabriela do Nazaretu, miasta w Galilei,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miesiącu Bóg posłał anioła Gabriela do miasta galilejskiego, zwanego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 шостім місяці посланий був ангел Гавриїл від Бога до Галилейського міста Назарета,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tym wiadomym miesiącu, tym szóstym, został odprawiony anioł Gabriel od tego boga do miasta Galilai któremu imię Nazareth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szóstym miesiącu, od Boga do miasta Galilei o nazwie Nazaret został wysłany anioł Gabriel,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miesiącu Bóg posłał anioła Gawri'ela do pewnego miasta w Galil zwanego Naceret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była w szóstym miesiącu, anioł Gabriel został posłany od Boga do galilejskiego miasta zwanego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była w szóstym miesiącu ciąży, Bóg posłał anioła Gabriela do galilejskiego miasteczka Nazaret,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2:23&lt;/x&gt;; &lt;x&gt;500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2024-05-15T23:09:13Z</dcterms:modified>
</cp:coreProperties>
</file>