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dziewczyny przyrzeczonej niejakiemu Józefowi, potomkowi rodu Dawida. Miała ona na imię Maria, była dziewicą.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mężczyźnie, któremu na imię było Józef, z rodu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imię było Józef, z domu Dawidowego, a imię Panny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Jozef, z domu Dawidowego, a imię Panny: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poślubionej mężowi imieniem Józef, z rodu Dawida; a 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na imię Józef, z domu Dawidowego, a pannie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imieniem Maria, zaślubionej Józefowi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mężczyzną o imieniu Józef, z rodu Dawida. 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wydanej za mąż człowiekowi imieniem Józef, z rodu Dawida. Imię tej dziewicy Maryja.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młodej dziewczyny, zaręczonej z pewnym człowiekiem, pochodzącym z rodu Dawida; on miał na imię Józef, a ona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mężowi, któremu było imię Józef z rodu Dawida, a dziewica miała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діви, зарученої з чоловіком на ім'я Йосип, із дому Давидового, а ім'я діви - Марія.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intymnie istotnie do panny formalnie dla pamięci zaślubionej mężowi, któremu imię Iosef z rodowego domu Dauida, i imię tej panny Mariam.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zaręczonej mężowi z domu Dawida, którego imię brzmi Józef; a imię dziewicy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człowiekiem imieniem Josef, z domu Dawida; dziewicy było na imię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w małżeństwo mężczyźnie imieniem Józef, z domu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panny o imieniu Maria, która była narzeczoną Józefa, potomka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2024-05-17T17:47:08Z</dcterms:modified>
</cp:coreProperties>
</file>