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przybyła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iż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mnie to, że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zawdzięczam, że odwiedziła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skądże mi to, że matka mojego Pana przyszła do mnie!?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to zawdzięczam, że odwiedziła mnie matka mojego Pana?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zasłużyłam sobie, że przychodzi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звідки ж мені це, щоб до мене прийшла мати мого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właśnie aby przyszłaby matka wiadomego utwierdzającego pana mojego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 mi to, że przyszła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kimże ja jestem, aby matka mojego Pana przychodziła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spotkał mnie ten przywilej, iż przyszła do mnie matka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mnie zaszczyt, że odwiedziła mnie matka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2024-05-17T15:33:40Z</dcterms:modified>
</cp:coreProperties>
</file>