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4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dotarł do moich uszu, płód w moim łonie podskoczył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bowiem, jak stał się głos pozdrowienia twego w uszach mych, podskoczyło (z) weselem niemowlę w łonie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2024-05-19T04:28:16Z</dcterms:modified>
</cp:coreProperties>
</file>