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złożoną naszemu ojcu Abrahamowi —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przysięgę, którą złożył Abrahamowi, naszemu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przysiągł Abrahamowi, ojcu naszemu, że nam to dać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przysiągł Abrahamowi, ojcu naszemu, że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przysięgę, którą złożył ojcu naszemu, Abrahamowi, że nam użyczy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złożył Abrahamowi, ojcu naszemu,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praojcu naszemu Abrahamowi, że 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jaką złożył naszemu ojcu Abrahamowi. I 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przysiędze, którą złożył Abrahamowi, naszemu przodkowi, że sprawi nam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przysięgi danej praojcu Abrahamowi, że pozwoli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ojcu naszemu Abrahamowi, i sprawi,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дотримає присягу, якою присягався нашому батькові Авраамові,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którą ugruntował istotnie do Abraama wiadomego ojca naszego, od tego które umożliwia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przysiędze, którą potwierdził względem naszego ojca Abrahama. By nam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ślub, którym się zaprzysiągł przed Awrahamem awinu,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Abrahamowi, naszemu praojcu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dotrzymał przysięgi, którą złożył Abrahamowi, naszemu przodkowi,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2024-05-18T09:54:40Z</dcterms:modified>
</cp:coreProperties>
</file>