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6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jego: Kim więc? Ty Eliaszem jesteś? I mówi: Nie jestem. ― Prorokiem jesteś ty? I 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kim więc Eliasz jesteś ty i mówi nie jestem prorok jesteś ty i odpowiedział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Co więc? Czy jesteś Eliaszem?* I odpowiedział: Nie jestem. Czy jesteś tym Prorokiem?** *** Odpowiedział: 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spytali go: Kim więc? Ty Eliaszem jesteś? I mówi: Nie jestem. Prorokiem jesteś ty? I odpowiedział: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kim więc Eliasz jesteś ty i mówi nie jestem prorok jesteś ty i odpowiedział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kim? — dopytywali. — Czy jesteś Eliaszem? On na to: Nie jestem. Czy jesteś oczekiwanym przez nas Prorokiem? 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go: Kim więc jesteś? Jesteś Eliaszem?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Nie jestem.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Jesteś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prorokiem? I odpowiedział: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go: Cóżeś tedy? Elijasześ ty? A on rzekł: Nie jestem. A oni: Prorokiemeś ty? i odpowiedział: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spytali go: Cóż tedy? Jesteś ty Eliasz? I rzekł: Nie jestem. Jesteś ty prorok? I 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Cóż zatem? Czy jesteś Eliaszem? Odrzekł: Nie jestem. Czy ty jesteś prorokiem? Odparł: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Kim więc? Eliaszem jesteś? A on odrzekł: Nie jestem. Prorokiem jesteś? I 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go zapytali: Kim więc jesteś? Czy jesteś Eliaszem? Odpowiedział: Nie jestem. Czy może jesteś prorokiem? Oznajmił: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 zapytali: „Cóż więc? Jesteś Eliaszem?”. Odparł im: „Nie jestem”. „Jesteś prorokiem?”. Odpowiedział: „Nie”.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go: „Wobec tego co? Jesteś Eliaszem?” Odpowiedział: „Nie jestem”. „Jesteś prorokiem?” Odrzekł: „Nie”.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 dalej: - Kim więc jesteś? Może Eliaszem? Odpowiedział: - Nie jestem! - A może jesteś prorokiem? - Nie - odpowiedział.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go: - To kim jesteś, Eliaszem? Powiada: - Nie jestem. - Jesteś prorokiem? Odpowiedział: -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запитали його: То хто ж ти? Чи не Ілля? Відповів: Ні. Чи ти пророк? Відповів: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wezwali do uwyraźnienia się go: Co więc? Ty Elias jakościowo jesteś? I powiada: Nie jestem jakościowo. Ten wiadomy prorok jakościowo jesteś ty? I odróżnił się w odpowiedzi: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także: Więc kim? Czy ty jesteś Eliaszem? I mówi: Nie jestem. Czy ty jesteś prorokiem? A 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"Kim więc jesteś? - pytali go. - Jesteś Elijahu?". "Nie, nie jestem" - odrzekł. "Jesteś tym "prorokiem", którego oczekujemy?". "Nie" - odparł.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”Cóż więc? Czy jesteś Eliaszem?” A on powiedział: ”Nie jestem”. ”Czy jesteś Prorokiem?” I odpowiedział: ”Nie!”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—No to kim? Eliaszem?—pytali. —Nie. —To może prorokiem? —Też nie—odpowiedział Jan.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3:23&lt;/x&gt;; &lt;x&gt;470 11:14&lt;/x&gt;; &lt;x&gt;470 17:10-13&lt;/x&gt;; &lt;x&gt;480 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Rodz. par excellance (&lt;x&gt;500 1:21&lt;/x&gt;L.); &lt;x&gt;50 18:15-18&lt;/x&gt;.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2024-05-15T04:36:51Z</dcterms:modified>
</cp:coreProperties>
</file>