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4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jego: Kim więc? Ty Eliaszem jesteś? I mówi: Nie jestem. ― Prorokiem jesteś ty?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więc? Czy jesteś Eliaszem?* I odpowiedział: Nie jestem. Czy jesteś tym Prorokiem?** *** Odpowiedział: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spytali go: Kim więc? Ty Eliaszem jesteś? I mówi: Nie jestem. Prorokiem jesteś ty? I odpowiedział: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11:14&lt;/x&gt;; &lt;x&gt;470 17:10-13&lt;/x&gt;; &lt;x&gt;480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Rodz. par excellance (&lt;x&gt;500 1:21&lt;/x&gt;L.); &lt;x&gt;50 18:15-18&lt;/x&gt;.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2024-05-15T15:48:44Z</dcterms:modified>
</cp:coreProperties>
</file>