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5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na ― świat przyszedłem, aby każdy ― wierzący we Mnie w ― ciemności nie pozostawał.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 światło* przyszedłem na świat, aby nikt, kto wierzy we Mnie, nie pozostał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światło, na świat przyszedłem, aby każdy wierzący we mnie w ciemności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8:12&lt;/x&gt;; &lt;x&gt;500 9:5&lt;/x&gt;;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2024-05-20T11:37:35Z</dcterms:modified>
</cp:coreProperties>
</file>