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3"/>
        <w:gridCol w:w="3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gdyż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świadczycie,* ** ponieważ jesteście ze Mną od początku.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zaś świadczycie, bo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świadczycie, μαρτυρεῖτε, l. świadczcie.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1:2&lt;/x&gt;; &lt;x&gt;490 24:48&lt;/x&gt;; &lt;x&gt;500 19:35&lt;/x&gt;; &lt;x&gt;500 21:24&lt;/x&gt;; &lt;x&gt;510 1:8&lt;/x&gt;; &lt;x&gt;510 5:32&lt;/x&gt;; &lt;x&gt;690 1:1-2&lt;/x&gt;;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2024-05-20T09:52:38Z</dcterms:modified>
</cp:coreProperties>
</file>