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bieli. Jeden siedział u wezgłowia, a drugi u nóg, w miejscu,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którzy siedzieli tam, gdzie było złożone ciało Jezusa, jeden u głowy, a drugi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tam gdzie było położone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ujźrzała dwu anjołów w bieli, siedzących, jednego u głowy, a drugiego u nóg, kędy położone było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bieli, siedzących tam, gdzie leżało ciało Jezusa – jednego w miejscu głowy, drugiego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ujrzała dwóch aniołów w bieli siedzących, jednego u głowy, a drugiego u nóg,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którzy siedzieli jeden przy głowie, a drugi przy nogach, gdzie było złożone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zobaczyła, że tam, gdzie spoczywało ciało Jezusa, siedzi dwóch aniołów w białych szatach. Jeden w miejscu głowy, a drugi w miejscu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zobaczyła dwóch aniołów w bieli, siedzących tam, gdzie leżało ciało Jezusa: jednego obok miejsca głowy, drugiego obok miejsca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ujrzała dwóch aniołów w bieli na tym miejscu, gdzie uprzednio złożono ciało Jezusa. Jeden z nich siedział u wezgłowia, drugi u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 siedzących tam, gdzie leżało ciało Jezusa: jednego przy głowie, a drugiego przy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бачить двох ангелів у білому: сиділи - один у головах і один у ногах, де лежало тіло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teorii ogląda dwóch jakichś aniołów w białych z góry zajmujących sobie miejsce: jednego istotnie ku głowie i jednego istotnie ku nogom, tam gdzie leżał cielesny organizm wiadomego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siedzących w bieli aniołów, jednego przy wezgłowiu, i jednego przy stopach; tam, gdzie leżało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ciało Jeszui, jeden u wezgłowia, a drugi u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zobaczyła dwóch aniołów w bieli, siedzących tam, gdzie było złożone ciało Jezusa – jednego u głowy, a drugiego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 dwóch aniołów w białych szatach. Jeden siedział w miejscu, w którym leżała głowa Jezusa, drugi—w miejscu, w którym były Jego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2024-05-10T17:20:55Z</dcterms:modified>
</cp:coreProperties>
</file>