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napisane jest, abyście uwierzyli, że Jezus jest ― Pomazańcem, ― Synem ― Boga, i abyście wierząc życie mielibyście w ―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są napisane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zostały spisane, abyście uwierzyli,* że Jezus jest Chrystusem,** Synem Boga,*** **** i abyście, wierząc, mieli życie w Jego imieniu.*****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napisane jest,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wierzyliście, że Jezus jest Pomazańcem, Synem Boga i aby wierząc życie mieliście w imieniu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(są napisane)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zostały opisane po to, abyście wierzyli, że Jezus jest Chrystusem, Synem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abyście,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są napisane, abyście wierzyli, że Jezus jest Chrystusem, Synem Bożym, i abyście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są napisane, abyście wy wierzyli, że Jezus jest Chrystus, Syn Boży, a żebyście wierząc żywot mieli w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napisane, abyście wierzyli, że Jezus jest Chrystus, Syn Boży, a iżbyście wierząc, żywot mieli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zapisano, abyście wierzyli, że Jezus jest Mesjaszem, Synem Bożym, i abyście wierząc, mieli życie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są spisane, abyście wierzyli, że Jezus jest Chrystusem, Synem Boga, i abyście wierząc mieli żywot w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spisano, abyście uwierzyli, że Jezus jest Mesjaszem, Synem Boga i abyście wierząc, mieli życie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spisano, abyście wierzyli, że Jezus jest Chrystusem, Synem Bożym, oraz abyście wierząc, mieli życie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natomiast są zapisane, abyście uwierzyli, że Jezus jest Mesjaszem, Synem Boga; i abyście wierząc, mieli życie w Jego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dzieła zostały opisane, abyście uwierzyli, że Jezus jest Mesjaszem, Synem Boga; abyście uwierzyli, a on wtedy zapewni wam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spisano, abyście uwierzyli, że Jezus jest Mesjaszem, Synem Bożym, i abyście wierząc mieli życie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написане було, щоб ви повірили, що Ісус є Христос, Син Божий; і щоб, вірячи, мали ви життя в його ім'я!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zaś jako jedno od przeszłości jest pismem odwzorowane aby wtwierdzalibyście jako do rzeczywistości że niewiadomy Iesus jakościowo jest ten wiadomy pomazaniec ten wiadomy syn tego wiadomego boga, i aby teraz wtwierdzając jako do rzeczywistości jakieś niewiadome życie organiczne teraz mielibyście w tym wiadomym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zostało opisane, abyście uwierzyli, że Jezus jest Chrystusem, Synem Boga, oraz abyście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te, które zapisano, są tu po to, abyście ufali, że Jeszua jest Mesjaszem, Synem Bożym, i abyście przez tę ufność mieli życie dzięki temu,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zostały zapisane, abyście uwierzyli, że Jezus jest Chrystusem, Synem Bożym, i abyście dzięki wirze mieli życie za sprawą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jednak, które się w niej znalazły, zostały zapisane po to, abyście uwierzyli, że Jezus jest Mesjaszem, Synem Boga, i abyście wierząc Mu otrzymali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2</w:t>
      </w:r>
      <w:r>
        <w:rPr>
          <w:rtl w:val="0"/>
        </w:rPr>
        <w:t xml:space="preserve"> (IV) A; wierzyli, πιστεύητε, P 66vid (200) </w:t>
      </w:r>
      <w:r>
        <w:rPr>
          <w:rtl/>
        </w:rPr>
        <w:t>א</w:t>
      </w:r>
      <w:r>
        <w:rPr>
          <w:rtl w:val="0"/>
        </w:rPr>
        <w:t xml:space="preserve"> ; k w w l; &lt;x&gt;500 20:31&lt;/x&gt;L.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1:41&lt;/x&gt;; &lt;x&gt;500 4:25&lt;/x&gt;; &lt;x&gt;500 7:41-42&lt;/x&gt;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że Chrystusem, Synem Boga, jest Jezus, gr. ὅτι Ἰησοῦς ἐστιν ὁ χριστὸς ὁ υἱὸς τοῦ θεοῦ, &lt;x&gt;500 20:31&lt;/x&gt;L.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1:34&lt;/x&gt;; &lt;x&gt;500 9:35&lt;/x&gt;; &lt;x&gt;500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&lt;x&gt;520 1:17&lt;/x&gt;;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2024-05-15T15:09:44Z</dcterms:modified>
</cp:coreProperties>
</file>