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7"/>
        <w:gridCol w:w="4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Biegli zaś ― dwoje razem i ― inny uczeń pobiegł szybciej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Piotra i przyszedł pierwszy do ―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zaś dwaj razem i inny uczeń prześcignął szybciej od Piotra i przyszedł pierwszy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zaś obaj razem; jednakże ten drugi uczeń pobiegł przodem, prędzej od Piotra, i pierwszy przybył do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Biegli zaś dwaj razem. I (ten) inny uczeń przodem pobiegł szybciej (od) Piotra i przyszedł pierwszy do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zaś dwaj razem i inny uczeń prześcignął szybciej (od) Piotra i przyszedł pierwszy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razem. Jednak ten drugi uczeń pobiegł przodem, wyprzedził Piotra i pierwszy dotarł na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biegli obaj razem, ale ten drugi uczeń wyprzedził Piotra i pierwszy przybył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bieżeli obaj społem; ale on drugi uczeń wyścignął Piotra i pierwej przyszedł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bieżali oba społu, a on drugi uczeń wyścignął Piotra i pierwszy przyszedł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obydwaj razem, lecz ów drugi uczeń wyprzedził Piotra i przybył pierwszy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biegli obaj razem; ale ów drugi uczeń wyprzedził Piotra i pierwszy przyszedł do grobu,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razem, lecz ten drugi uczeń wyprzedził Piotra i pierwszy przybył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Obydwaj biegli razem, lecz ten inny uczeń wyprzedził Piotra i jako pierwszy znalazł się przy 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Obaj biegli razem. Ten jednak drugi uczeń pobiegł szybciej niż Piotr i pierwszy przybył do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Biegli razem, ale wkrótce ten drugi uczeń wyprzedził Piotra i przed nim przybył do grobu.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Obydwaj biegli razem, lecz ten drugi uczeń wyprzedził Piotra i pierwszy przybył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Бігли обидва разом, та інший учень побіг швидше за Петра і прибув першим до гробниці.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Biegli zaś ci dwaj w tym samym miejscu, czasie, i ten inny uczeń wcześniej zaczął biec szybciej od Petrosa, i przyszedł pierwszy do pamiątkowego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obaj biegli razem; nawet ten drugi uczeń wcześniej wyprzedził Piotra i pierwszy przybył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Obaj biegli, ale drugi talmid przegonił Kefę i pierwszy dotarł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obaj zaczęli biec razem, ale ten drugi uczeń, biegnąc prędzej, wyprzedził Piotra i pierwszy dotarł do grobowca 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razem, ale tamten wyprzedził Piotra i pierwszy dobiegł na miejsce.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2024-05-16T16:23:50Z</dcterms:modified>
</cp:coreProperties>
</file>