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3"/>
        <w:gridCol w:w="4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 zaś ― dwoje razem i ― inny uczeń pobiegł szybciej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Piotra i przyszedł pierwszy do ―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zaś dwaj razem i inny uczeń prześcignął szybciej od Piotra i przyszedł pierwszy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zaś obaj razem; jednakże ten drugi uczeń pobiegł przodem, prędzej od Piotra, i pierwszy przybył do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 zaś dwaj razem. I (ten) inny uczeń przodem pobiegł szybciej (od) Piotra i przyszedł pierwszy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zaś dwaj razem i inny uczeń prześcignął szybciej (od) Piotra i przyszedł pierwszy do grobowca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2024-05-16T14:01:20Z</dcterms:modified>
</cp:coreProperties>
</file>