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 im: Rzućcie ku ― prawej części ― łodzi ― sieć, a znajdziecie. Rzucili więc, i już nie ją wyciągnąć mogli od ― wielkiej liczby ―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im powiedział: Zarzućcie sieć z prawej strony łodzi, a znajdziecie. Zarzucili więc i nie mogli jej już wyciągnąć z powodu mnóstwa ryb.*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Rzućcie z prawej części łodzi sieć.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znajdziecie Rzucili więc, i już nie ją wyciągnąć mieli siłę od mnogości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im rzućcie na prawej części łodzi sieć i znajdziecie rzucili więc i nie jeszcze ją wyciągnąć mieli siłę od mnóstwa ryb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zawołał: Zarzućcie sieć z prawej strony łodzi, a złowicie. Zarzucili więc i z powodu mnóstwa ryb nie mogli jej już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 do nich: Zarzućcie sieć po prawej stronie łodzi, a znajdziecie. Zarzucili więc i nie mogli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zapuścili, a już dalej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Zapuśćcie sieć po prawej stronie łodzi, a najdziecie. Zapuścili tedy, a już nie mogli jej ciągnąć przed mnóstwem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nich: Zarzućcie sieć po prawej stronie łodzi, a znajdziecie. Zarzucili więc i z powodu mnóstwa ryb nie mogli jej wyciągnąć.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Zapuśćcie sieć po prawej stronie łodzi, a znajdziecie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Zapuścili więc i 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Zarzućcie sieć z prawej strony łodzi, a znajdziecie. Zarzucili ją więc i nie mogli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polecił im: „Zarzućcie sieć po prawej stronie łodzi, a złowicie”. Zarzucili więc, ale nie mogli jej już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„Zarzućcie sieć po prawej stronie łodzi, a znajdziecie”.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więc i z powodu mnóstwa ryb nawet wyciągnąć jej nie mogli.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Zarzućcie po prawej stronie łodzi sieć, a najdziecie.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Zarzucili tedy, i już dalej jej ciągnąć nie mogli przed mnóstwem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- Zarzućcie sieć po prawej stronie łodzi, a znajdziecie! Zarzucili więc, ale nie mogli jej w żaden sposób wyciągnąć z powodu wielkiej ilości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Закиньте невода праворуч човна - і зловите.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Закинули - і вже не могли витягти їх від великої чисельності риби.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Rzućcie do tych prawych części statku tę sieć myśliwską, i znajdziecie. Rzucili więc, i już nie oną wyciągnąć byli potężni od mnóstwa ryb.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Umieśćcie sieć na prawej stronie łodzi, a znajdziecie. Zatem umieścili, i już nie mieli sił jej wyciągnąć,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"Zarzućcie sieć za prawą burtę, to coś złapiecie". Więc zarzucili sieć, i było w niej tyle ryb, że nie mogli wyciągnąć jej na brzeg.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”Zarzućcie sieci po prawej stronie łodzi, a znajdziecie”. Zarzucili więc, ale już nie zdołali jej wyciągnąć z powodu mnóstwa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—Zarzućcie więc sieci z prawej strony łodzi, a coś złapiecie! Zrobili to i wkrótce mieli tyle ryb, że nie mogli wyciągnąć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2024-05-20T16:00:46Z</dcterms:modified>
</cp:coreProperties>
</file>