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9"/>
        <w:gridCol w:w="3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prześladowali ― Judejczycy ― Jezusa, że 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tego prześladowali Jezusa Judejczycy i szukali Go zabić bo te czynił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Żydzi prześladowali Jezusa, że czynił to* w szabat.**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 tego prześladowali Judejczycy Jezusa, bo to czynił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tego prześladowali Jezusa Judejczycy i szukali Go zabić bo te czynił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dlatego, że Jezus takie rzeczy czynił w szabat, Żydzi Go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Żydzi prześladowali Jezusa i 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Żydowie prześladowali Jezusa i szukali, jakoby go zabili, że to uczynił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Żydowie przeszladowali Jezusa, że to czynił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Żydzi prześladowali Jezusa, że czynił takie rzeczy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Żydzi prześladowali Jezusa, że to uczynił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prześladowali Jezusa,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że Jezus uzdrawiał w szabat, Żydzi zaczęli Go prześladować.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Judejczycy oskarżali Jezusa, że uczynił to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Żydzi oskarżali Jezusa, że to uczynił w sabat.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prześladowali Jezusa za to, że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юдеї переслідувати Ісуса, [й намагалися його вбити] за те, що робив таке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właśnie ścigali prawnie Judajczycy Iesusa, że te właśnie czynił w sabacie.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 Żydzi prześladowali Jezusa oraz pragnęli go zabić,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 Judejczycy zaczęli nękać Jeszuę, bo uczynił te rzeczy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Żydzi zaczęli prześladować Jezusa, ponieważ czynił to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zaczęli oskarżać Jezusa, że uczynił to w 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&lt;x&gt;500 20:30&lt;/x&gt; i ewangelie synoptyczne.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2024-05-14T14:54:09Z</dcterms:modified>
</cp:coreProperties>
</file>