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5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― Jezus: Uczyńcie,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rozłożyli się. Była zaś trawa liczna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 Rozłożyli się więc ― mężczyźni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liczbie jakieś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by ludzie rozłożyć się było zaś trawy wiele w tym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ludziom usiąść. A było w tym miejscu dużo trawy.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 (by) ludzie (rozłożyli się).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zaś trawa liczna w tym miejscu. Rozłożyli się więc mężowie liczbą jakieś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(by) ludzie rozłożyć się było zaś trawy wiele w (tym) miejscu rozłożyli się więc mężczyźni liczbą jakby pięć tysięcy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2024-05-20T04:23:23Z</dcterms:modified>
</cp:coreProperties>
</file>