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Mu tłum wielki, gdyż widzieli ― znaki, które uczynił na ― chorych.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Nim liczny tłum, ponieważ (ludzie) widzieli znaki,* których dokonywał na niedomagających.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mu tłum liczny, bo oglądali znaki, które czynił na chorujących.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podążał za Nim tłum wielki gdyż widzieli Jego znaki które czynił na którzy są słabi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2024-05-20T12:09:53Z</dcterms:modified>
</cp:coreProperties>
</file>