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6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więc wysłuchawszy z ― uczniów Jego powiedzieli: Twarde jest ― słowo to, kto jest w stanie go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wysłuchawszy z uczniów Jego powiedzieli twarde jest to słowo kto może go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tego wielu spośród Jego uczniów stwierdziło: Twarda jest ta mowa, kto zdoła jej słuchać?*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więc usłyszawszy z uczniów jego powiedzieli: Twarde jest słowo to. Kto może go słuchać?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wysłuchawszy z uczniów Jego powiedzieli twarde jest to słowo kto może go słuchać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tych słów wielu spośród Jego uczniów stwierdziło: Twarda to nauka, kto ją zdoła stosować?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jego uczniów, słysząc to, mówiło: Twarda to jest mowa, któż jej może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ich tedy z uczniów jego słysząc to, mówili: Twardać to jest mowa, któż jej słuchać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ich tedy z uczniów jego, słuchając, mówili: Twarda jest ta mowa i któż jej słuchać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spośród Jego uczniów, którzy to usłyszeli, mówiło: Trudna jest ta mowa. Któż jej może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tedy spośród uczniów jego, usłyszawszy to, mówiło: Twarda to mowa, któż jej słuchać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Jego uczniów, którzy usłyszeli te słowa, powiedziało: Twarda jest ta mowa. Kto może jej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grona Jego uczniów, którzy to usłyszeli, twierdziło: „Ta nauka jest trudna do przyjęcia. Któż może tego słuchać?”.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usłyszeniu tego wielu Jego uczniów powiedziało: „Trudna jest ta mowa. Kto może jej słuchać?”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wielu jego uczniów, którzy tego słuchali, mówiło: - Twarde to słowa! Któż je może przyjąć?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wiedząc, że uczniowie szemrają, rzekł im: - To was gorszy?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Чимало його учнів, почувши це, казали: Жорстока ця мова. Хто може його слухати?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Wieloliczni więc usłyszawszy z uczniów jego rzekli: Twardy jest odwzorowany wniosek ten właśnie; kto może go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wielu z jego uczniów, kiedy to usłyszało, powiedziało: Twarde to jest słowo; któż go może słuchać?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wielu Jego talmidim powiedziało: "Trudna to mowa - kto jest w stanie tego słuchać?".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wielu jego uczniów, usłyszawszy to, rzekło: ”Mowa ta jest szokująca; któż morze jej słuchać?”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wielu Jego uczniów, mówiło: —To jest zbyt trudne! Któż jest w stanie to pojąć?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Twarda to nauka, kto zdoła ją stosować?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6:66&lt;/x&gt;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2024-05-20T17:12:48Z</dcterms:modified>
</cp:coreProperties>
</file>