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1"/>
        <w:gridCol w:w="4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więc wysłuchawszy z ― uczniów Jego powiedzieli: Twarde jest ― słowo to, kto jest w stanie go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wysłuchawszy z uczniów Jego powiedzieli twarde jest to słowo kto może go słuchać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wysłuchaniu tego wielu spośród Jego uczniów stwierdziło: Twarda jest ta mowa, kto zdoła jej słuchać?*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więc usłyszawszy z uczniów jego powiedzieli: Twarde jest słowo to. Kto może go słuchać?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wysłuchawszy z uczniów Jego powiedzieli twarde jest to słowo kto może go słuchać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Twarda to nauka, kto zdoła ją stosować?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6:66&lt;/x&gt;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2024-05-20T13:49:26Z</dcterms:modified>
</cp:coreProperties>
</file>