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jest ― ożywiający, ― ciało nie pomaga nic; ― wypowiedzi, które Ja wygłosiłem wam, duchem są i życiem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w niczym nie pomaga;* słowa, które Ja wam powiedziałem, są duchem i są życiem.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jest (tym) ożywiającym, ciało nie pomaga nic. Słowa, które ja rzekłem wam, duchem (są) i życiem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ożywia, ciało w niczym nie pomaga. Słowa, które wam powiedziałem,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nic nie pomaga. Słowa, które ja wam mówię,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Duchci jest, który ożywia, ciało nic nie pomaga; słowa, które ja wam mówię, duch są i żywot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jest, który ożywia: ciało nic nie pomaga. Słowa, którem ja wam mówił, duchem i żywotem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życie; ciało na nic się nie zda. Słowa, które Ja wam powiedziałem,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ożywia. Ciało nic nie pomaga. Słowa, które powiedziałem do was, są duchem i żywotem,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nic nie pomaga. Słowa, które wam powiedziałem, są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 - ciało nie przydaje się na nic. Słowa, które wam powiedziałem, są właśnie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ożywia, ciało w niczym nie pomoże. Słowa, które wam powiedziałem, duchem są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ożywia, ciało nic tu nie pomoże. W tym, co wam mówię, jest Duch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wśród was tacy, co nie wierzą. Jezus bowiem od początku wiedział, którzy nie wierzyli; wiedział też, 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оживляє, а тіло не приносить жодної користи. Слова, які я вам сказав, є духом і життям.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to czyniące żywym organicznie, to mięso nie pomaga nic; te spłynięte wysłowienia czynu które ja trwale zagadałem wam, jako jedno niewiadomy duch jakościowo jest i niewiadome życie organiczne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ożywiający, ciało wewnętrzne nic nie pomaga; słowa, które ja wam mówię,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życie, ciało na nic się nie zda. Słowa, które wypowiedziałem do was, są Duchem i życiem,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jest życiodajny; z ciała nie ma żadnego pożytku. Wypowiedzi, które ja do was wyrzekłem,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Zrozumcie: to Duch daje życie—ludzkie wysiłki nie mają znaczenia. Słowa, które wam powiedziałem, pochodzą właśnie od Ducha i prowadzą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8:10-13&lt;/x&gt;; &lt;x&gt;530 15:45&lt;/x&gt;;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2024-05-20T04:23:45Z</dcterms:modified>
</cp:coreProperties>
</file>