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94"/>
        <w:gridCol w:w="3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2024-05-20T10:45:17Z</dcterms:modified>
</cp:coreProperties>
</file>