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Nawet jeśli ja świadczyłbym o sobie samym, prawdziwe jest ― świadectwo Moje, gdyż wiem skąd przyszedłem i gdzie odchodzę. Wy zaś nie wiecie skąd przychodzę lub gdzie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nawet jeśli Ja świadczyłbym o sobie prawdziwe jest świadectwo moje gdyż wiem skąd przyszedłem i gdzie odchodzę wy zaś nie wiecie skąd przychodzę i gdzie odchodzę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Nawet jeśli Ja świadczę o sobie samym, moje świadectwo jest prawdziwe, gdyż wiem, skąd przybyłem i dokąd zmierzam;* wy natomiast nie wiecie, skąd przychodzę i dokąd zmierzam.**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świadczyłbym o mnie samym, prawdziwe jest świadectwo me, bo wiem skąd przyszedłem i gdzie odchodzę. Wy zaś nie wiecie, skąd przychodzę lub gdzie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nawet jeśli Ja świadczyłbym o sobie prawdziwe jest świadectwo moje gdyż wiem skąd przyszedłem i gdzie odchodzę wy zaś nie wiecie skąd przychodzę i gdzie odchodzę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13:3&lt;/x&gt;; &lt;x&gt;500 16:28&lt;/x&gt;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7:28&lt;/x&gt;; &lt;x&gt;500 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2024-05-18T09:53:16Z</dcterms:modified>
</cp:coreProperties>
</file>