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― ojca ― diabła jesteście i ― pragnienia ― ojca waszego chcecie czynić. Ów ludobójcą był od początku, i w ― prawdzie nie stanął, gdyż nie jest prawda w nim. Kiedy mówi ― fałsz, z ― samego siebie mówi, gdyż kłamcą jest i ― ojcem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ojca oszczercy jesteście i w pożądliwościach ojca waszego chcecie czynić on morderca był od początku i w prawdzie nie pozostał gdyż nie jest prawda w nim gdy mówiłby kłamstwo z własnych mówi gdyż kłamca jest i ojciec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Waszym ojcem jest diabeł* – i chcecie zaspokajać żądze waszego ojca. On od początku był mordercą** i nie wytrwał w prawdzie,*** gdyż w nim nie ma prawdy.**** Gdy wypowiada kłamstwo, przemawia we własnym (języku), gdyż jest kłamcą, a nawet jego ojcem.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 ojca oszczercy jesteście i pożądania ojca waszego chcecie czynić. Ów człowieka zabójcą był od początku, i w prawdzie nie stanął, bo nie jest prawda w nim. Kiedy mówi kłamstwo, z własnych* mówi, bo kłamcą jest i ojcem jego**.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ojca oszczercy jesteście i (w) pożądliwościach ojca waszego chcecie czynić on morderca był od początku i w prawdzie nie pozostał gdyż nie jest prawda w nim gdy mówiłby kłamstwo z własnych mówi gdyż kłamca jest i ojciec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Waszym ojcem jest diabeł i to jego żądze chcecie zaspokajać. On od początku był mordercą i nie wytrwał w prawdzie, ponieważ w nim nie ma prawdy. Kiedy kłamie, przemawia własnym językiem, gdyż jest kłamcą, a nawet ojcem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waszego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ojca — diabła i chcecie spełniać pożądliwości waszego ojca. On był mordercą od początku i nie został w prawdzie, bo nie ma w nim prawdy. Gdy mówi kłamstwo, mówi od siebie, bo jest kłamcą i ojcem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Wyście z ojca dyjabła i pożądliwości ojca waszego czynić chcecie; onci był mężobójcą od początku i w prawdzie nie został, bo w nim prawdy nie masz: gdy mówi kłamstwo, z swego własnego mówi, iż jest kłamcą i ojcem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ojca diabła jesteście, a pożądliwości ojca waszego czynić chcecie. On był mężobójcą od początku i w prawdzie się nie został: bo w nim nie masz prawdy. Gdy mówi kłamstwo, z własnego mówi: iż jest kłamcą i ojcem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macie diabła za ojca i chcecie spełniać pożądania waszego ojca. Od początku był on zabójcą i nie wytrwał w prawdzie, bo prawdy w nim nie ma. Kiedy mówi kłamstwo, od siebie mówi, bo jest kłamcą i ojcem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Ojcem waszym jest diabeł i chcecie postępować według pożądliwości ojca waszego. On był mężobójcą od początku i w prawdzie nie wytrwał, bo w nim nie ma prawdy. Gdy mówi kłamstwo, mówi od siebie, bo jest kłamcą i ojcem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Waszym ojcem jest diabeł i chcecie spełniać żądze waszego ojca. Od początku był on mordercą i nie wytrwał w prawdzie, bo nie ma w nim prawdy. Kiedy kłamie, mówi od siebie, bo jest kłamcą i ojcem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Waszym ojcem jest diabeł i chcecie pełnić jego zamiary. A on od początku był mordercą i nie kierował się prawdą, gdyż nie ma w nim prawdy. Gdy kłamie, mówi to ze swego wnętrza, bo jest kłamcą i ojcem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macie diabła za ojca i wolicie spełniać pragnienia tego waszego ojca. A on od początku jest zabójcą człowieka i nie trzyma się prawdy, bo w nim nie ma prawdy. Gdy kłamstwo głosi, z siebie głosi, bo kłamcą jest i ojcem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Waszym ojcem jest diabeł, dlatego chcecie ulegać złym żądzom, które w nim mają swoje źródło. Zawsze był on zabójcą i nie stał na gruncie prawdy, bo w swojej istocie jest zaprzeczeniem prawdy! Gdy kłamie jest w zgodzie z samym sobą, ponieważ jest kłamcą i ojcem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Diabeł jest waszym ojcem i chcecie spełniać jego życzenia. On był od początku zabójcą i nie wytrwał w prawdzie, bo nie ma w nim prawdy. Kiedy kłamie, mówi ze swego, bo jest kłamcą i ojcem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Ваш батько - диявол і ви хочете виконувати жадання вашого батька. Той був душогубом від самого початку і в правді не встояв, бо нема в ньому правди. Коли говорить неправду, тоді своє говорить, бо він брехун і батько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tego wiadomego ojca tego na wskroś przez wszystko rzucającego diabła jakościowo jesteście, i te wiadome pożądania płciowe tego ojca waszego chcecie czynić. Ów człowiekobójca był od prapoczątku, i w tej starannej pełnej jawnej prawdzie nie stawiał się, że nie jest jakakolwiek staranna pełna jawna prawda w nim. Gdy ewentualnie ewentualnie gada kłam, ze swoich własnych gada, że kłamca jest i ojciec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z tego oszczerczego ojca i chcecie czynić pragnienia waszego ojca. On był od początku zabójcą człowieka i nie trwał w prawdzie, gdyż w nim nie ma prawdy; kiedy mówi kłamstwo, mówi ze swoich własnych, bo jest kłamcą i jego ojcem.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Należycie do swojego ojca, satana, i chcecie wypełniać żądze swojego ojca. Od początku był On mordercą i nigdy nie trwał przy prawdzie, bo nie ma w nim prawdy. Kiedy mówi kłamstwo, mówi w zgodzie ze sobą, bo jest kłamcą, ba, wynalazcą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z waszego ojca, Diabła, i chcecie spełniać pragnienia waszego ojca. Ten był zabójcą, gdy rozpoczął, i nie stał mocno w prawdzie, ponieważ prawdy w nim nie ma. Kiedy mówi kłamstwo, mówi zgodnie z własnym usposobieniem, gdyż jest kłamcą i ojcem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Waszym prawdziwym ojcem jest diabeł—oszczerca! Dlatego chcecie robić to, co on. Od początku był on mordercą i nie wytrwał w prawdzie, bo nie przyjął jej. Gdy kłamie, mówi z serca, bo jest kłamcą i ojcem kłamstwa.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3:8-10&lt;/x&gt;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ludobójcą, ἀνθρωποκτόνος, zob. &lt;x&gt;690 3:15&lt;/x&gt;.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3:4&lt;/x&gt;; &lt;x&gt;10 4:9&lt;/x&gt;; &lt;x&gt;140 18:21&lt;/x&gt;; &lt;x&gt;230 12:3&lt;/x&gt;; &lt;x&gt;470 12:34&lt;/x&gt;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&lt;x&gt;690 2:4&lt;/x&gt;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Wedle swych cech, idei.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Tzn. kłamstwa.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2024-05-18T09:15:27Z</dcterms:modified>
</cp:coreProperties>
</file>