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― Judejczycy: Teraz poznaliśmy, że demona masz. Abraham umarł i ― prorocy, a Ty mówisz: Jeśli ktoś ― słowo Moje zachowa, nie ― skosztuje śmierci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Judejczycy teraz poznaliśmy że demona masz Abraham umarł i prorocy a Ty mówisz jeśli ktoś Słowo moje zachowałby nie skosztuje śmierci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 Mu: Teraz jesteśmy pewni, że masz demona.* Abraham umarł i prorocy, a Ty mówisz: Jeśli ktoś zachowa moje Słowo, nie zazna śmierci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[więc] mu Judejczycy: Teraz poznaliśmy, że demona masz. Abraham umarł i prorocy, a 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słowa mego strzec będzie, nie skosztuje śmierci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Judejczycy teraz poznaliśmy że demona masz Abraham umarł i prorocy a Ty mówisz jeśli ktoś Słowo moje zachowałby nie skosztuje śmierci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7:20&lt;/x&gt;;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2024-05-14T09:06:26Z</dcterms:modified>
</cp:coreProperties>
</file>