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poznaliście Go, Ja zaś znam Go. Jeśli powiem, że nie znam Go, byłbym podobnym wam kłamcą, ale znam Go i ― 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poznaliście Go* też, Ja natomiast Go znam;** a gdybym powiedział, że Go nie znam, byłbym podobnym do was kłamcą – ale znam Go i zachowuję Jego Słowo.***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poznaliście go, Ja zaś znam go. I jeśli rzekłbym, że nie znam go, będę podobnym wam kłamcą. Ale nam go i słowa jego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2024-05-15T04:27:55Z</dcterms:modified>
</cp:coreProperties>
</file>