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5"/>
        <w:gridCol w:w="4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Niego: Pięćdziesiąt lat jeszcze nie masz, a Abrahama zobaczyłeś?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niego: Pięćdziesięciu lat jeszcze nie masz, i Abrahama zobaczyłeś?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do niego: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 do niego: Pięćdziesiąt lat jeszcze nie masz, a Abrahamaś widział?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 do niego: Piącidziesiąt lat jeszcze nie masz, a Abrahamaś widział?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 Żydzi: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rzekli do niego: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Niego: Pięćdziesięciu lat jeszcze nie masz i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„Jeszcze pięćdziesięciu lat nie masz, a widziałeś Abrahama?”.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na to powiedzieli Mu: „Pięćdziesięciu lat jeszcze nie masz, a Abrahama widziałeś?”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powiedzieli: - Nie masz jeszcze pięćdziesięciu lat, a twierdzisz, że widziałeś Abrahama?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rzekli do Niego: - Nie masz jeszcze pięćdziesięciu lat,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 на це юдеї: Не маєш ще й п'ятдесяти років, а вже бачив Авраама?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 istotnie do niego: Pięćdziesiąt lata jeszcze nie masz i Abraama ujrzałeś i dotąd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powiedzieli do niego: Jeszcze nie masz pięćdziesięciu lat, a zobaczyłeś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to, przecież nie masz jeszcze pięćdziesięciu lat - odrzekli Judejczycy - a widziałeś Awrahama?"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zatem rzekli do niego: ”Jeszcze nie masz pięćdziesięciu lat, a widziałeś Abrahama?”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mogłeś widzieć Abrahama, skoro nie masz nawet pięćdziesięciu lat?!—zawołali przywódcy.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2024-05-17T01:08:06Z</dcterms:modified>
</cp:coreProperties>
</file>