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77"/>
        <w:gridCol w:w="31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był Ten od Boga, nie byłby w stanie uczynić niczego.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był On z Boga nie mógł czynić nic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ten nie był od Boga, nie mógłby nic zrobić.*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nie był ten od Boga, nie mógł(by) czynić nic.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był On z Boga nie mógł czynić nic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3:2&lt;/x&gt;; &lt;x&gt;500 5:36&lt;/x&gt;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2024-05-20T17:46:36Z</dcterms:modified>
</cp:coreProperties>
</file>