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zacząwszy od zanurzenia Jana aż do dnia którego został uniesiony od nas świadkiem powstania Jego stać się razem z nami jeden z 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Jana* aż do dnia, w którym został od nas wzięty w górę,** jeden z tych stał się z nami świadkiem*** Jego zmartwychwstania.****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zacząwszy od polewania* Jana aż do dnia, którego został wzięty do góry od nas, świadkiem powstania** Jego razem z nami stać się jeden*** (z) tych".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zacząwszy od zanurzenia Jana aż do dnia którego został uniesiony od nas świadkiem powstania Jego stać się razem z nami jeden (z)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Jana aż do dnia, w którym został zabrany od nas w górę, wybrać jednego, który byłby wraz z nami świadkiem Jego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Jana aż do dnia, w którym został wzięty od nas w górę, stał się wraz z nami świadkiem jego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Janowego, aż do tego dnia, którego jest wzięty w górę od nas, był z nami świadkiem zmartwychwstania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ode chrztu Janowego aż do tego dnia, w który jest wzięt od nas, aby jeden z nich był z nami świadkiem zmartwychwstania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Janowego aż do dnia, w którym został wzięty od nas do nieba, stał się razem z nami świadkiem Jego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Jana, aż do dnia, w którym od nas został wzięty w górę, stał się wraz z nami świadkiem jego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chrztu Janowego aż do dnia, w którym został wzięty od nas do góry, stał się razem z nami świadkiem Jego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Janowego aż do dnia, gdy został zabrany spośród nas do nieba. Trzeba więc, aby jeden z nich stał się razem z nami świadkiem Jego Zmartwychwstania”.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poczynając od chrztu Janowego aż do dnia, w którym od nas był wzięty, aby został wraz z nami świadkiem Jego zmartwychwstania”.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od samego początku, od chrztu Jana aż do dnia Wniebowstąpienia.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 nami chodzili przez cały czas przebywania Pana Jezusa, od chrztu Jana aż do dnia wniebowstąpienia, i wraz z nami świadczył o Jego zmartwychwstaniuʼ.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почавши від Іванового хрещення і до дня, як піднісся від нас, - один з них був з нами свідком його воскресіння.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Jana, aż do dnia, którego został wzięty od nas do góry, i był świadkiem jego wskrzeszenia został jednym z tych, co są razem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Jochanan zanurzał ludzi aż do dnia, gdy Jeszua został od nas zabrany w górę, jeden z nich musi stać się wraz z nami świadkiem Jego zmartwychwstania".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udzielonego mu przez Jana aż do dnia, gdy został od nas wzięty w górę – jeden stał się wespół z nami świadkiem jego zmartwychwstania”.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—od dnia, w którym Jan Chrzciciel zanurzył Go w wodzie aż do chwili, w której został wzięty do 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3:131&lt;/x&gt;; &lt;x&gt;480 1:4&lt;/x&gt;; &lt;x&gt;490 3:21&lt;/x&gt;; &lt;x&gt;510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&lt;x&gt;510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15:27&lt;/x&gt;; &lt;x&gt;510 1:8&lt;/x&gt;; &lt;x&gt;510 2:32&lt;/x&gt;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Są to kryteria apostolstwa.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2:24&lt;/x&gt;; &lt;x&gt;510 4:2&lt;/x&gt;; &lt;x&gt;510 17:18&lt;/x&gt;; &lt;x&gt;510 23:6&lt;/x&gt;; &lt;x&gt;510 24:15&lt;/x&gt;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Czasownik pierwotnie oznaczał zanurzanie lub oblewanie, zalewanie, polewanie. W tradycji chrześcijańskiej słowa te oznaczają czynność związaną z udzielaniem Sakramentu Chrztu.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zmartwychwstaniu Chrystusa.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"stać się jeden" - w oryginale zależne od "Trzeba" w wierszu 1.21.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2024-05-15T00:24:44Z</dcterms:modified>
</cp:coreProperties>
</file>