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podróży Paweł dotarł też do Derbe i Listry. Mieszkał tam pewien uczeń o imieniu Tymoteusz. Był on synem wierzącej Żydówki, a 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Derbe i Listry. A oto był tam pewien uczeń imieniem Tymoteusz, syn pewnej Żydówki, która uwierzyła, ojca natomiast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Listry; a oto tam był uczeń niektóry, imieniem Tymoteusz, syn niektórej niewiasty Żydówki wiernej a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Listry. A oto był tam uczeń niektóry, imieniem Tymoteusz, syn niewiasty Żydówki wiernej, z ojca poganina.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uczeń, imieniem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 A był tam pewien uczeń, imieniem Tymoteusz, syn Żydówki, która była wierząca,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 o imieniu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Derbe, a następnie do Listry. Mieszkał tam pewien uczeń imieniem Tymoteusz. Jego matką była Żydówka, która przyjęła wiarę, a ojcem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Doszedł również do Derbe i Listry. A był tam właśnie pewien uczeń imieniem Tymoteusz, syn Żydówki, która już uwierzyła, i ojca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dotarł do Derbe i Listry. Tam właśnie mieszkał pewien. wyznawca Chrystusa, Tymoteusz, którego matka była Żydówką nawróconą na chrześcijaństwo, a 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(Paweł) do Derbe i Lystry, gdzie żył uczeń imieniem Tymoteusz, syn nawróconej Żydówki, którego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він до Дервії і Лістри. І ось був тут якийсь учень на ім'я Тимотей, син жінки, наверненої юдейки, а батька грека.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Debre i do Listry. A oto był tam pewien uczeń, imieniem Tymoteusz, syn pewnej godnej zaufania niewiasty Żydówki, a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udał się w dół i poszedł w stronę Listry, gdzie mieszkał talmid imieniem Tymoteusz. Był on synem Żydówki, która zaufała,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Derbe oraz do Listry. A oto był tam pewien uczeń imieniem Tymoteusz, syn wierzącej niewiasty, Żydówki, i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udał się do Derbe i Listry. Spotkał tam pewnego ucznia imieniem Tymoteusz, będącego synem Żydówki, która uwierzyła w Jezusa, oraz ojca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2024-05-20T00:38:24Z</dcterms:modified>
</cp:coreProperties>
</file>