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idąc blisko za Pawłem i za nami, krzyczała, mówiąc: Ci ludzie są sługami Boga Najwyższego!* Oni głoszą wam drogę zbawienia!**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towarzysząc Pawłowi i nam. krzyczała mówiąc: "Ci ludzie niewolnikami* Boga najwyższego są, którzy zwiastują wam drogę zbawienia".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3:26&lt;/x&gt;; &lt;x&gt;480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1:24&lt;/x&gt;; &lt;x&gt;490 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"sługami".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2024-05-21T18:14:41Z</dcterms:modified>
</cp:coreProperties>
</file>