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9"/>
        <w:gridCol w:w="4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Słowo Pana – (jemu)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 słowo Pana razem z wszystkimi (tymi) w 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2024-05-16T19:54:16Z</dcterms:modified>
</cp:coreProperties>
</file>