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zaś dnia zeszli się w Jerozolimie ich przełożeni i starsi, i znawcy Prawa*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na jutro, (że) zebrani zostać ich przywódcy, i starsi, i uczeni w piśmie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na jutro zostać zebranymi ich przywódcy i starsi i znawcy Pisma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natomiast zeszli się w Jerozolimie ich przełożeni, starsi, znawcy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Jerozolimie ich przełożeni, starsi i uczeni w Piśmie;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nazajutrz, że się zebrali przełożeni ich i starsi, i nauczeni w Piśmie w Jeruzalemie,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nazajutrz, że się zebrali przełożeni ich i starszy, i Doktorowie w 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ich przełożeni i starsi, i uczeni w Jeruzalem: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zebrali się w Jerozolimie ich przełożeni i starsi, i 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Jeruzalem ich przełożeni, starsi i nauczyciele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zebrali się w Jeruzalem ich zwierzchnicy i starsi oraz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odbyło się w Jeruzalem zebranie ich zwierzchników, i starszych, i uczonych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zebrali się przywódcy, starszyzna i znawcy Prawa z całej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kapłani, nauczyciele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зібралися їхні можновладці, старшини й книжники в Єрусалимі;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zdarzyło się, że w Jerozolimie zostali zebrani ich przełożeni, starsi oraz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przełożeni ludu, starsi i nauczyciele Tory zebrali się w 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ich władcy i starsi oraz uczeni w Piśmie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zebrali się w Jerozolimie przełożeni, starsi i przywódcy religijni,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Sanhedryn, Wysoka Rada, w Jerozolimie, stanowiła rodzaj żydowskiego senatu. Liczyła od 70 do 100 członków (liczba 71 uchodziła za właściwą). Przewodniczył jej arcykapłan. Ta sama Rada oskarżała Jezusa przed Piłatem (&lt;x&gt;490 22:66&lt;/x&gt;). Za okupacji rzymskiej nie miała ona prawa wydawać wyroków śmierci, mógł to czynić jedynie rzymski namiestnik.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2024-05-19T21:08:19Z</dcterms:modified>
</cp:coreProperties>
</file>