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― i ci męskie pozostawiwszy ― zgodne z naturą użycie ― żeńskiego dali się zapalić na ― pragnienie ich w siebie nawzajem, męskie w męskich ― bezwstyd sprawując i ― zapłatę którą trzeba ― zwiedzenia ich na sobie samych otrzymując.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zarówno i męskie odrzuciwszy zgodne z naturą użycie żeńskim dali się zapalić przez pragnienie ich ku jedni drugim męskie w męskich by bezwstyd sprawując i zapłatę którą trzeba było za to zwiedzenie ich na sobie samych odbierając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mężczyźni porzucili naturalną potrzebę kobiety i zapałali swoim pożądaniem względem siebie nawzajem, mężczyźni z mężczyznami popełniając bezwstyd i ściągając na siebie samych zapłatę stosowną do ich zboczenia.*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męskie, odrzuciwszy zgodne z naturą użycie żeńskiego, dali się zapalić przez sięgnięcie ich ku jedni drugim, męskie w męskich (tę) niedostojność sprawiając i zapłatę, którą trzeba, (za to) błąkanie się ich na sobie samych odbierając.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zarówno i męskie odrzuciwszy zgodne z naturą użycie żeńskim dali się zapalić przez pragnienie ich ku jedni drugim męskie w męskich (by) bezwstyd sprawując i zapłatę którą trzeba było (za to) zwiedzenie ich na sobie samych odbierając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zboczenie, πλάνη, l. zwiedzenie, </w:t>
      </w:r>
      <w:r>
        <w:rPr>
          <w:rtl/>
        </w:rPr>
        <w:t>תַעְּתּוַע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18:22&lt;/x&gt;; &lt;x&gt;30 20:13&lt;/x&gt;; &lt;x&gt;530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2024-05-18T09:20:43Z</dcterms:modified>
</cp:coreProperties>
</file>