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63"/>
        <w:gridCol w:w="3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mąż, któremu nie ― policzyłby Pan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któremu nie policzyłby Pan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Pan nie poczyta grzechu.*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szczęśliwy* mąż, którego nie policzy** Pan grzechu***.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mąż któremu nie policzyłby Pan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człowiek, któremu Pan nie przypisze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któremu Pan nie poczyta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któremu Pan grzechu nie przyczyta.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któremu Pan grzechu nie poczytał.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któremu Pan nie liczy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mąż, Któremu Pan grzechu nie poczyta.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Pan nie policzy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któremu Pan nie wylicza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człowiek, któremu Pan nie zapisze grzechów”.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człowiek, któremu Pan nie pamięta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któremu Pan nie pamięta grzechuʼ.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Блаженна людина, якій Господь не зарахує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mąż, którego grzechu Pan nie policzy.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człowiek, którego grzechu Adonai mu nie policzy".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człowiek, którego grzechu Pan wcale nie weźmie pod uwagę”.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Szczęśliwy jest człowiek, któremu Pan nie wypomni grzechów”.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za G; podwójne przeczenie; οὐ μὴ λογίσηται.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32:1-2&lt;/x&gt;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Inni tłumaczą: "błogosławiony".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"policzyłby".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"nie policzy Pan grzechu" - bardziej logicznie: "Pan nie policzy grzechu".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2024-05-20T21:05:01Z</dcterms:modified>
</cp:coreProperties>
</file>