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01"/>
        <w:gridCol w:w="40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 upodobanie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Prawie ― Boga według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wewnątrz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upodobanie bowiem Prawem Boga według wewnątrz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według człowieka wewnętrznego rozkoszuję się* Prawem Bożym,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cieszę się bowiem prawem Boga w (tym) wewnątrz człowieku,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upodobanie bowiem Prawem Boga według wewnątrz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moim wewnętrznym człowieku zachwycam się Prawem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bowiem upodobanie w prawie Bożym według wewnętrznego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kocham się w zakonie Bożym według wewnętrznego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kocham się wespół z zakonem Bożym według wnętrznego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wewnętrzny człowiek [we mnie] ma upodobanie zgodne z Prawem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według człowieka wewnętrznego mam upodobanie w zakonie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Cieszę się bowiem prawem Boga jako człowiek wewnętrzny,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głębi serca Prawo Boga napełnia mnie 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zgodzie z wewnętrznym człowiekiem cieszę się z prawa Bożego,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 głębi serca przyjmuję Prawo Boże,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Zgadzam się bowiem z Prawem Boga, lecz dzieje się to wbrew temu wszystkiemu, co jest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Насолоджуюся Божим законом - за внутрішньою людиною;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się cieszę Prawem Boga z powodu wewnętrznego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moim wewnętrznym ja całkowicie zgadzam się z Torę Bożą,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 rozkoszuję się prawem Bożym zgodnie z człowiekiem, jakim jestem wewnątrz,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głębi serca Boże Prawo sprawia mi radość.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rozkoszuję się, συνήδομαι, l. lubię, podoba mi się, (</w:t>
      </w:r>
      <w:r>
        <w:rPr>
          <w:rtl/>
        </w:rPr>
        <w:t>הַּפְנִימִיּכִי בְתֹורַת אֱֹלהִים חֶפְצִיּכְחֵפֶץ הָאָדָם</w:t>
      </w:r>
      <w:r>
        <w:rPr>
          <w:rtl w:val="0"/>
        </w:rPr>
        <w:t xml:space="preserve"> , zob. &lt;x&gt;230 1:2&lt;/x&gt;) opowiadam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2024-05-20T00:06:47Z</dcterms:modified>
</cp:coreProperties>
</file>