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mądry? Gdzie uczony w Piśmie? Gdzie badacz tego świata? Czyż Bóg nie obrócił w głupstwo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Gdzież jest uczony w Piśmie? Gdzież badacz wieku tego? Izali w głupstwo nie obrócił Bóg mądrości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mądry? Gdzież doktor? Gdzież badacz świata tego? Izali nie głupią uczynił Bóg mądrość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mędrzec? Gdzie uczony? Gdzie badacz tego świata? Czyż nie uczynił Bóg mądrości świata głupstwem?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wieku tego? Czyż Bóg nie obrócił w głupstwo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mędrzec? Gdzie nauczyciel Prawa?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ten, co wnika w sprawy świata? Czyż Bóg nie uczynił głupstwem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uczony? Gdzie erudyta? Gdzie dociekliwy badacz tej tu doczesności? Czyż Bóg nie wykazał głupoty uczoności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mędrcy? Gdzie uczeni? Gdzież znawcy naszej epoki?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zatem jest mędrzec? Gdzie uczony w Piśmie? Gdzie badacz tego świata? Czy Bóg nie zamienił mądrości świata w głupotę?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мудрий? Де вчений? Де дослідник цього віку? Хіба мудрість [цього] світу Бог не перетворив на глупоту?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 uczony w Piśmie? Gdzie badacz tego wieku? Czyż Bóg nie uczynił głupią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 tej sytuacji jest filozof, nauczyciel Tory czy któryś z dzisiejszych myślicieli? Czyż nie sprawił Bóg, że mądrość tego świata prezentuje się dość niedorzecznie?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mędrzec? Gdzież uczony w piśmie? Gdzież uczestnik dysput tego systemu rzeczy? Czyż Bóg nie obrócił mądrości świata w głupstwo?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ci wszyscy mędrcy, uczeni i wybitni znawcy spraw tego świata? Czy Bóg nie udowodnił, że cała ta wielka mądrość jest zwykłą głupotą?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2024-05-18T07:47:13Z</dcterms:modified>
</cp:coreProperties>
</file>