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06"/>
        <w:gridCol w:w="38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zaś pozostaje wiara, nadzieja, miłość, ― trzy te, większa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―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trwa wiara nadzieja miłość trzy te większa zaś z tych miłość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zatem zostają: wiara, nadzieja, miłość* – te trzy; a z nich największa jest miłość.**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zaś trwa wiara, nadzieja, miłość, trzy te; większa zaś (z) tych miłość.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trwa wiara nadzieja miłość trzy te większa zaś (z) tych miłość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5:6&lt;/x&gt;; &lt;x&gt;580 1:4-5&lt;/x&gt;; &lt;x&gt;590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22:38-40&lt;/x&gt;; &lt;x&gt;580 3:14&lt;/x&gt;; &lt;x&gt;690 4:16&lt;/x&gt;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2024-05-31T15:28:31Z</dcterms:modified>
</cp:coreProperties>
</file>