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1"/>
        <w:gridCol w:w="3135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został ukazany Jakubowi potem wysłannikom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Jakubowi, następnie wszystkim apostołom;*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dał się widzieć Jakubowi, potem wysłannikom wszystkim;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został ukazany Jakubowi potem wysłannikom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ukazał się Jakubowi, a następnie wszystkim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Jakubowi, potem wszystkim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jest widziany od Jakóba, potem od wszystkich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był widzian od Jakuba, potym od wszystkich Apostołów;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Jakubowi, później wszystkim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Jakubowi, następnie wszystkim apostołom;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ukazał się Jakubowi, potem wszystkim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ukazał się Jakubowi, potem wszystkim apostołom,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objawił się Jakubowi, później wszystkim apostołom;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ukazał się Jakubowi, wszystkim apostołom,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Chrystus ukazał się Jakubowi, następnie wszystkim apostołom,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 з'явився Яковові, пізніше всім апостолам;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 się widzieć Jakóbowi, następnie wszystkim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widział Go Ja'akow, później wszyscy wysłannicy;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Jakubowi. W następnie wszystkim apostołom,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ukazał się Jakubowi i wszystkim innym apostołom.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tym porządku objawień Jezusa Paweł mógł dowiedzieć się od Piotra w czasie swojej wizyty w Jerozolimie (&lt;x&gt;550 1:18&lt;/x&gt;).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2024-05-20T13:16:21Z</dcterms:modified>
</cp:coreProperties>
</file>