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5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objawił* to Bóg przez Ducha;** gdyż Duch bada wszystko – również głębokości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zaś objawił Bóg przez Ducha, bo Duch wszystko bada, także głębie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&lt;x&gt;470 13:11&lt;/x&gt;; &lt;x&gt;470 16:17&lt;/x&gt;; &lt;x&gt;550 1:12&lt;/x&gt;; &lt;x&gt;560 3:3&lt;/x&gt;; &lt;x&gt;730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2024-05-20T09:05:31Z</dcterms:modified>
</cp:coreProperties>
</file>