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69"/>
        <w:gridCol w:w="59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to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tego pragnąc, poczynałem sobie lekkomyślnie? Albo czy planując, planuję według ciała,* tak że moje „tak, tak” jest jednocześnie „nie, nie”?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postanawiając, czy zatem lekkomyślnością posłużyłem się? Lub co postanawiam, według ciała postanawiam, aby było* u mnie (to) "tak tak" i (tym) "nie nie"?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(to) tak tak i nie 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2024-05-18T21:02:35Z</dcterms:modified>
</cp:coreProperties>
</file>