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 kładł zasłonę na oblicze swoje ku nie spojrzeć synowie Izraela na koniec tego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swoją twarz,* aby synowie Izraela nie patrzyli na koniec tego, co przemijające.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jak Mojżesz kładł zasłonę na twarz jego* ku nie spojrzeć wprost synowie** Izraela na koniec*** (tego) uznawanego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 kładł zasłonę na oblicze swoje ku nie spojrzeć synowie Izraela na koniec (tego)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opuszczał na twarz zasłonę, aby synowie Izraela nie patrzyli na koniec tego, co i tak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kładł sobie na twarz zasłonę, aby synowie Izraela nie wpatrywali się w koniec tego, co miało przeminąć.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jesteśmy jako Mojżesz, który kładł zasłonę na oblicze swoje, aby synowie Izraelscy śmiele nie patrzyli na koniec onego, co zniszczeć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Mojżesz kładł zasłonę na oblicze swoje, aby synowie Izraelowi nie patrzyli na twarz jego, co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Mojżesz, który zakrywał sobie twarz, ażeby synowie Izraela nie patrzyli na kres tego, co było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oblicze swoje, aby synowie izraelscy nie patrzyli na koniec tego, co miało ustać.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 Mojżesz, który kładł sobie na twarz zasłonę, żeby synowie Izraela nie patrzyli na koniec tego, co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zasłaniał sobie twarz, aby Izraelici nie patrzyli na kres tego, co przemijało.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który kładł zasłonę na swoją twarz, by synowie Izraela nie patrzyli na koniec tego, co wygasało.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Mojżesz; zasłaniał on twarz, by Izraelici nie zatrzymali wzroku na tym, co nieuchronnie przemija.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postępujemy tak jak Mojżesz, który ʼkładł zasłonę na swoje obliczeʼ, aby synowie Izraela nie przypatrywali się zanikaniu chwały, które było symbolem przemijania jego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як Мойсей, що ховав під покривало своє обличчя, бо сини Ізраїлеві не могли дивитися на кінець того, що минає.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Mojżesz, który umieścił zasłonę na swej twarzy, by synowie Israela nie wlepiali oczu na spełnienie tego, co się obraca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Moszego, który zakrył twarz zasłoną, aby lud Israela nie widział kresu gasnącej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postępujemy jak Mojżesz, który nakładał sobie na twarz zasłonę, żeby synowie Izraela nie wpatrywali się uważnie w kres tego, co miało zostać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tak, jak Mojżesz, który zasłaniał twarz, aby Izraelici nie patrzyli na jej przemijający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jest: swoją.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,,nie spojrzeć wprost synowie" - w oryginale accusativus cum infinitivo w zamiarowej składni z "ku". Składniej: "aby nie spojrzeli wprost synowie".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wygasanie, o wygasaniu chwalebnego blasku na twarzy Mojżesza. Blask ten jest bezużyteczny, to znaczy jest niczym w stosunku do blasku chwały dostępnej w Nowym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2024-06-03T08:13:57Z</dcterms:modified>
</cp:coreProperties>
</file>