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4"/>
        <w:gridCol w:w="3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 chwały ― łaski Jego, którą łaskawie obdarował nas w ― Umiłowanym,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której obdarzył łaską nas w Tym który jest umiłowany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uwielbienia* chwały** swojej łaski,*** którą obdarzył nas w Ukochanym.****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pochwale blasku łaski Jego*, którą napełnił łaską** nas w Umiłowanym,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(której) obdarzył łaską nas w (Tym) który jest umiłowany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3:21&lt;/x&gt;; &lt;x&gt;580 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1:7&lt;/x&gt;; &lt;x&gt;560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3:17&lt;/x&gt;; &lt;x&gt;470 17:5&lt;/x&gt;; &lt;x&gt;580 1:13&lt;/x&gt;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,,którą napełnił łaską" - niepełna figura etymologica. Zaimek "którą" zastępuje rzeczownik "łaski".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2024-05-22T02:54:15Z</dcterms:modified>
</cp:coreProperties>
</file>