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świętych* i wierzących** braci*** w Chrystusie (zamieszkałych) w Kolosach: Łaska**** wam i pokój***** od Boga, naszego Ojca, i Pana, Jezusa Chrystusa.******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Kolosach świętym i wiernym braciom w Pomazańcu, łaska wam i pokój od Boga, Ojca naszego*.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Kolosach świętym i wiernym braciom w 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Chrystusie, zamieszkałych w Kolosach: Niech Bóg, nasz Ojciec, i Pan, Jezus Chrystus,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darzy was łaską i 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 Jezusie, którzy są w Kolosach. 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wiernym braciom w Chrystusie Jezusie. 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Kolosiech, świętym i wiernej braciej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Kolosach: łaska wam i pokój od Boga, Ojca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wierzących braci w Chrystusie, którzy są w Kolosach: Łaska wam i pokój od Boga,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braci w Chrystusie, którzy są w Kolosach.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braci, którzy są w Kolosach: łaska wam i pokój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świętych i wiernych braci w Chrystusie, którzy są w Kolosach: łaska wam i pokój od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tych braci w Kolosach, którzy uwierzyli i poświęcili się Chrystusowi: niech Bóg, nasz Ojciec, obdarzy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i wiernych w Chrystusie braci w Kolosach. Łaska wam i pokój od Boga, 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до тих святих, які є в Колосах, і до вірних у Христі братів: ласка вам і мир від Бога, нашого Батька [і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są w Kolosach, świętym i wiernym braciom w 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ludu Bożego w Kolosach, wiernych braci w Mesjaszu: łaska wam i szalom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świętych oraz wiernych braci w jedności z Chrystusem, którzy są w Kolosach: Życzliwość niezasłużona i pokój wam od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wierzących w Kolosach—świętych i ufających Chrystusowi. 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Święty, ἅγιος, to oddzielony od czegoś i poświęcony czemuś, to człowiek, który odwrócił się od świata i poświęcił Bogu. W tym sensie święty lub oddany jest każdy chrześcijanin.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bracia : zwrot obejmujący również siostry.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1:17&lt;/x&gt;; &lt;x&gt;560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 Pana, Jezusa Chrystusa, za </w:t>
      </w:r>
      <w:r>
        <w:rPr>
          <w:rtl/>
        </w:rPr>
        <w:t>א</w:t>
      </w:r>
      <w:r>
        <w:rPr>
          <w:rtl w:val="0"/>
        </w:rPr>
        <w:t xml:space="preserve"> (IV) A; wyrażenia brak w: B (IV), w l; &lt;x&gt;580 1:2&lt;/x&gt;L.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"naszego i Pana, Jezusa Pomazańca"; "naszego i Pana naszego, Jezusa Pomazańca"; "naszego i Jezusa Pomazańca,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2024-05-19T11:53:59Z</dcterms:modified>
</cp:coreProperties>
</file>