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9"/>
        <w:gridCol w:w="58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i nauczyliście się od Epafrasa umiłowanego współniewolnika naszego który jest wierny dla was sługa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nauczyliście się od Epafrasa,* ** naszego ukochanego współsługi, który jest zamiast was*** wiernym posługującym**** Chrystusa,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nauczyliście się od Epafrasa, umiłowanego współniewolnika* naszego, który jest wiernym dla was** sługą Pomazańca,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i nauczyliście się od Epafrasa umiłowanego współniewolnika naszego który jest wierny dla was sługa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nauczyliście się od Epafrasa, naszego ukochanego towarzysza w służbie, który tak wiernie troszczy się o was jako opiekun posłany przez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też nauczyliście się od naszego umiłowanego współsługi Epafrasa, który jest wiernym sługą Chrystusa dla was;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Jakoście się też nauczyli od Epafry, miłego spółsługi naszego, który jest wiernym sługą Chrystusowym dla was;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jakoście się nauczyli od Epafra, namilszego spółsługi naszego, który jest wiernym sługą Chrystusa Jezusa dla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tego nauczyliście się od umiłowanego współsługi naszego, Epafrasa. Jest on wiernym sługą Chrystusa, zastępującym nas;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nauczyliście się go od Epafrasa, umiłowanego współsługi naszego, który jest wiernym sługą Chrystusowym dla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tym, jak nauczyliście się od Epafrasa, naszego umiłowanego współsługi, który jest dla nas wiernym sługą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Pouczył was o niej mój umiłowany współpracownik Epafras. On jest dla was wiernym sługą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Nauczyliście się [jej] od Epafrasa, naszego umiłowanego towarzysza w służbie, gdyż jest on dla was wiernym sługą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Nauczył was tego drogi mój współpracownik, Epafras, wierny wam sługa Chrystusa,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Zostaliście jej uczniami dzięki umiłowanemu naszemu współpracownikowi Epafrasowi, wiernemu słudze Chrystusa, który działa w naszym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Цього ви навчилися від Епафра - нашого улюбленого співраба, який є для вас вірним слугою Христа,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miarę tego, jak się nauczyliście od Epafry, naszego umiłowanego współsługi, będącego dla was wiernym sługą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Dowiedzieliście się tego od Epafrasa, ukochanego naszego współniewolnika i wiernego pracownika Mesjasza w waszej sprawie.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się nauczyliście od Epafrasa, naszego umiłowanego współniewolnika, który za nas jest wiernym sługą Chrystusa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który przyniósł wam dobrą nowinę, był nasz drogi współpracownik, Epafras. Jest on oddanym sługą Chrystusa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Epafras, Ἐπαφρᾶς, skr. Ἐπαφρόδιτος, zn.: należący do Afrodyty (bogini miłości), mieszkaniec Kolosów i być może założyciel tamtejszej wspólnoty, ewangelista w Laodycei i Hierapolis (&lt;x&gt;580 4:12&lt;/x&gt;, 13). Nazywany współwięźniem i współpracownikiem (Flm 23). To on mógł opowiedzieć Pawłowi o problemach Kolosan i natchnąć go do napisania Listu (ww. 4, 8). Nie ten sam, co Epafrodytos z &lt;x&gt;570 2:25&lt;/x&gt;;&lt;x&gt;570 4:18&lt;/x&gt;.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4:12-13&lt;/x&gt;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was </w:t>
      </w:r>
      <w:r>
        <w:rPr>
          <w:rtl/>
        </w:rPr>
        <w:t>א 2</w:t>
      </w:r>
      <w:r>
        <w:rPr>
          <w:rtl w:val="0"/>
        </w:rPr>
        <w:t xml:space="preserve"> (IV); nas P 46 (200 r.) </w:t>
      </w:r>
      <w:r>
        <w:rPr>
          <w:rtl/>
        </w:rPr>
        <w:t>א</w:t>
      </w:r>
      <w:r>
        <w:rPr>
          <w:rtl w:val="0"/>
        </w:rPr>
        <w:t xml:space="preserve"> , w l : wysłany przez wspólnotę do posługiwania Pawłowi; &lt;x&gt;580 1:7&lt;/x&gt;L.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diakonem.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Możliwe: współsługi.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Inna lekcja: "nas".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2024-05-12T07:30:15Z</dcterms:modified>
</cp:coreProperties>
</file>