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3281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ukochani przez Boga, o waszym wybraniu,*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bracia umiłowani przez Boga, (o) wybraniu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1:4&lt;/x&gt;; &lt;x&gt;600 2:13&lt;/x&gt;; &lt;x&gt;670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2024-04-28T00:23:29Z</dcterms:modified>
</cp:coreProperties>
</file>